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E5" w:rsidRDefault="00B25FE5" w:rsidP="000C4FAB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C4FAB">
        <w:rPr>
          <w:rFonts w:ascii="Arial" w:hAnsi="Arial" w:cs="Arial"/>
          <w:lang w:val="en-GB"/>
        </w:rPr>
        <w:t xml:space="preserve">Court No: </w:t>
      </w:r>
      <w:r w:rsidR="00D44E6B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44E6B">
        <w:rPr>
          <w:rFonts w:ascii="Arial" w:hAnsi="Arial" w:cs="Arial"/>
          <w:lang w:val="en-GB"/>
        </w:rPr>
        <w:instrText xml:space="preserve"> FORMTEXT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separate"/>
      </w:r>
      <w:bookmarkStart w:id="1" w:name="_GoBack"/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bookmarkEnd w:id="1"/>
      <w:r w:rsidR="00D44E6B">
        <w:rPr>
          <w:rFonts w:ascii="Arial" w:hAnsi="Arial" w:cs="Arial"/>
          <w:lang w:val="en-GB"/>
        </w:rPr>
        <w:fldChar w:fldCharType="end"/>
      </w:r>
      <w:bookmarkEnd w:id="0"/>
    </w:p>
    <w:p w:rsidR="000C4FAB" w:rsidRDefault="000C4FAB" w:rsidP="000C4FAB">
      <w:pPr>
        <w:jc w:val="right"/>
        <w:rPr>
          <w:rFonts w:ascii="Arial" w:hAnsi="Arial" w:cs="Arial"/>
          <w:lang w:val="en-GB"/>
        </w:rPr>
      </w:pPr>
    </w:p>
    <w:p w:rsidR="00B25FE5" w:rsidRDefault="000C4FAB" w:rsidP="000C4FA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SUPREME COURT</w:t>
      </w:r>
      <w:r w:rsidR="00B25FE5">
        <w:rPr>
          <w:rFonts w:ascii="Arial" w:hAnsi="Arial" w:cs="Arial"/>
          <w:lang w:val="en-GB"/>
        </w:rPr>
        <w:t xml:space="preserve"> OF PRINCE EDWARD ISLAND</w:t>
      </w:r>
    </w:p>
    <w:p w:rsidR="00B25FE5" w:rsidRDefault="00762ECB" w:rsidP="000C4FA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="00E42775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42775">
        <w:rPr>
          <w:rFonts w:ascii="Arial" w:hAnsi="Arial" w:cs="Arial"/>
          <w:lang w:val="en-GB"/>
        </w:rPr>
        <w:instrText xml:space="preserve"> FORMTEXT </w:instrText>
      </w:r>
      <w:r w:rsidR="00E42775">
        <w:rPr>
          <w:rFonts w:ascii="Arial" w:hAnsi="Arial" w:cs="Arial"/>
          <w:lang w:val="en-GB"/>
        </w:rPr>
      </w:r>
      <w:r w:rsidR="00E42775">
        <w:rPr>
          <w:rFonts w:ascii="Arial" w:hAnsi="Arial" w:cs="Arial"/>
          <w:lang w:val="en-GB"/>
        </w:rPr>
        <w:fldChar w:fldCharType="separate"/>
      </w:r>
      <w:r w:rsidR="00E42775">
        <w:rPr>
          <w:rFonts w:ascii="Arial" w:hAnsi="Arial" w:cs="Arial"/>
          <w:noProof/>
          <w:lang w:val="en-GB"/>
        </w:rPr>
        <w:t> </w:t>
      </w:r>
      <w:r w:rsidR="00E42775">
        <w:rPr>
          <w:rFonts w:ascii="Arial" w:hAnsi="Arial" w:cs="Arial"/>
          <w:noProof/>
          <w:lang w:val="en-GB"/>
        </w:rPr>
        <w:t> </w:t>
      </w:r>
      <w:r w:rsidR="00E42775">
        <w:rPr>
          <w:rFonts w:ascii="Arial" w:hAnsi="Arial" w:cs="Arial"/>
          <w:noProof/>
          <w:lang w:val="en-GB"/>
        </w:rPr>
        <w:t> </w:t>
      </w:r>
      <w:r w:rsidR="00E42775">
        <w:rPr>
          <w:rFonts w:ascii="Arial" w:hAnsi="Arial" w:cs="Arial"/>
          <w:noProof/>
          <w:lang w:val="en-GB"/>
        </w:rPr>
        <w:t> </w:t>
      </w:r>
      <w:r w:rsidR="00E42775">
        <w:rPr>
          <w:rFonts w:ascii="Arial" w:hAnsi="Arial" w:cs="Arial"/>
          <w:noProof/>
          <w:lang w:val="en-GB"/>
        </w:rPr>
        <w:t> </w:t>
      </w:r>
      <w:r w:rsidR="00E42775">
        <w:rPr>
          <w:rFonts w:ascii="Arial" w:hAnsi="Arial" w:cs="Arial"/>
          <w:lang w:val="en-GB"/>
        </w:rPr>
        <w:fldChar w:fldCharType="end"/>
      </w:r>
      <w:bookmarkEnd w:id="2"/>
      <w:r w:rsidR="00B25FE5">
        <w:rPr>
          <w:rFonts w:ascii="Arial" w:hAnsi="Arial" w:cs="Arial"/>
          <w:lang w:val="en-GB"/>
        </w:rPr>
        <w:t>SECTION)</w:t>
      </w:r>
    </w:p>
    <w:p w:rsidR="00B25FE5" w:rsidRDefault="00B25FE5">
      <w:pPr>
        <w:rPr>
          <w:rFonts w:ascii="Arial" w:hAnsi="Arial" w:cs="Arial"/>
          <w:lang w:val="en-GB"/>
        </w:rPr>
      </w:pPr>
    </w:p>
    <w:p w:rsidR="00B25FE5" w:rsidRDefault="00B25FE5">
      <w:pPr>
        <w:rPr>
          <w:rFonts w:ascii="Arial" w:hAnsi="Arial" w:cs="Arial"/>
          <w:lang w:val="en-GB"/>
        </w:rPr>
      </w:pPr>
    </w:p>
    <w:p w:rsidR="00B25FE5" w:rsidRDefault="00B25F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BETWEEN:</w:t>
      </w:r>
    </w:p>
    <w:p w:rsidR="00B25FE5" w:rsidRDefault="00B25FE5">
      <w:pPr>
        <w:rPr>
          <w:rFonts w:ascii="Arial" w:hAnsi="Arial" w:cs="Arial"/>
          <w:lang w:val="en-GB"/>
        </w:rPr>
      </w:pPr>
    </w:p>
    <w:p w:rsidR="00B25FE5" w:rsidRDefault="00D44E6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bCs/>
          <w:lang w:val="en-GB"/>
        </w:rPr>
        <w:instrText xml:space="preserve"> FORMTEXT </w:instrText>
      </w:r>
      <w:r>
        <w:rPr>
          <w:rFonts w:ascii="Arial" w:hAnsi="Arial" w:cs="Arial"/>
          <w:b/>
          <w:bCs/>
          <w:lang w:val="en-GB"/>
        </w:rPr>
      </w:r>
      <w:r>
        <w:rPr>
          <w:rFonts w:ascii="Arial" w:hAnsi="Arial" w:cs="Arial"/>
          <w:b/>
          <w:bCs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lang w:val="en-GB"/>
        </w:rPr>
        <w:fldChar w:fldCharType="end"/>
      </w:r>
      <w:bookmarkEnd w:id="3"/>
    </w:p>
    <w:p w:rsidR="00B25FE5" w:rsidRDefault="00762ECB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PLAINTIFF</w:t>
      </w:r>
    </w:p>
    <w:p w:rsidR="00B25FE5" w:rsidRDefault="00B25F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AND:</w:t>
      </w:r>
    </w:p>
    <w:p w:rsidR="00B25FE5" w:rsidRDefault="00B25FE5">
      <w:pPr>
        <w:rPr>
          <w:rFonts w:ascii="Arial" w:hAnsi="Arial" w:cs="Arial"/>
          <w:lang w:val="en-GB"/>
        </w:rPr>
      </w:pPr>
    </w:p>
    <w:p w:rsidR="00B25FE5" w:rsidRDefault="00B25FE5">
      <w:pPr>
        <w:rPr>
          <w:rFonts w:ascii="Arial" w:hAnsi="Arial" w:cs="Arial"/>
          <w:lang w:val="en-GB"/>
        </w:rPr>
      </w:pPr>
    </w:p>
    <w:p w:rsidR="00B25FE5" w:rsidRDefault="00D44E6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bCs/>
          <w:lang w:val="en-GB"/>
        </w:rPr>
        <w:instrText xml:space="preserve"> FORMTEXT </w:instrText>
      </w:r>
      <w:r>
        <w:rPr>
          <w:rFonts w:ascii="Arial" w:hAnsi="Arial" w:cs="Arial"/>
          <w:b/>
          <w:bCs/>
          <w:lang w:val="en-GB"/>
        </w:rPr>
      </w:r>
      <w:r>
        <w:rPr>
          <w:rFonts w:ascii="Arial" w:hAnsi="Arial" w:cs="Arial"/>
          <w:b/>
          <w:bCs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noProof/>
          <w:lang w:val="en-GB"/>
        </w:rPr>
        <w:t> </w:t>
      </w:r>
      <w:r>
        <w:rPr>
          <w:rFonts w:ascii="Arial" w:hAnsi="Arial" w:cs="Arial"/>
          <w:b/>
          <w:bCs/>
          <w:lang w:val="en-GB"/>
        </w:rPr>
        <w:fldChar w:fldCharType="end"/>
      </w:r>
      <w:bookmarkEnd w:id="4"/>
    </w:p>
    <w:p w:rsidR="00B25FE5" w:rsidRDefault="00762ECB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DEFENDANT</w:t>
      </w:r>
    </w:p>
    <w:p w:rsidR="00B25FE5" w:rsidRDefault="00B25FE5">
      <w:pPr>
        <w:rPr>
          <w:rFonts w:ascii="Arial" w:hAnsi="Arial" w:cs="Arial"/>
          <w:lang w:val="en-GB"/>
        </w:rPr>
      </w:pPr>
    </w:p>
    <w:p w:rsidR="00ED0C79" w:rsidRPr="00ED0C79" w:rsidRDefault="00ED0C79" w:rsidP="00ED0C79">
      <w:pPr>
        <w:jc w:val="center"/>
        <w:rPr>
          <w:rFonts w:ascii="Arial" w:hAnsi="Arial" w:cs="Arial"/>
          <w:b/>
          <w:lang w:val="en-GB"/>
        </w:rPr>
      </w:pPr>
      <w:r w:rsidRPr="00ED0C79">
        <w:rPr>
          <w:rFonts w:ascii="Arial" w:hAnsi="Arial" w:cs="Arial"/>
          <w:b/>
          <w:lang w:val="en-GB"/>
        </w:rPr>
        <w:t>REQUEST TO FILE ELECTRONICALLY</w:t>
      </w:r>
      <w:r w:rsidR="0085734A">
        <w:rPr>
          <w:rFonts w:ascii="Arial" w:hAnsi="Arial" w:cs="Arial"/>
          <w:b/>
          <w:lang w:val="en-GB"/>
        </w:rPr>
        <w:t xml:space="preserve"> OR BY FA</w:t>
      </w:r>
      <w:r w:rsidR="00F45291">
        <w:rPr>
          <w:rFonts w:ascii="Arial" w:hAnsi="Arial" w:cs="Arial"/>
          <w:b/>
          <w:lang w:val="en-GB"/>
        </w:rPr>
        <w:t>CSIMILE</w:t>
      </w:r>
    </w:p>
    <w:p w:rsidR="00ED0C79" w:rsidRDefault="00ED0C79" w:rsidP="00ED0C79">
      <w:pPr>
        <w:jc w:val="center"/>
        <w:rPr>
          <w:rFonts w:ascii="Arial" w:hAnsi="Arial" w:cs="Arial"/>
          <w:lang w:val="en-GB"/>
        </w:rPr>
      </w:pPr>
    </w:p>
    <w:p w:rsidR="0085734A" w:rsidRDefault="00ED0C79" w:rsidP="00ED0C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D44E6B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44E6B">
        <w:rPr>
          <w:rFonts w:ascii="Arial" w:hAnsi="Arial" w:cs="Arial"/>
          <w:lang w:val="en-GB"/>
        </w:rPr>
        <w:instrText xml:space="preserve"> FORMTEXT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separate"/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lang w:val="en-GB"/>
        </w:rPr>
        <w:fldChar w:fldCharType="end"/>
      </w:r>
      <w:bookmarkEnd w:id="5"/>
      <w:r w:rsidR="00762ECB">
        <w:rPr>
          <w:rFonts w:ascii="Arial" w:hAnsi="Arial" w:cs="Arial"/>
          <w:lang w:val="en-GB"/>
        </w:rPr>
        <w:t xml:space="preserve"> </w:t>
      </w:r>
      <w:r w:rsidR="00762ECB" w:rsidRPr="00762ECB">
        <w:rPr>
          <w:rFonts w:ascii="Arial" w:hAnsi="Arial" w:cs="Arial"/>
          <w:sz w:val="20"/>
          <w:szCs w:val="20"/>
          <w:lang w:val="en-GB"/>
        </w:rPr>
        <w:t>(party filing document)</w:t>
      </w:r>
      <w:r>
        <w:rPr>
          <w:rFonts w:ascii="Arial" w:hAnsi="Arial" w:cs="Arial"/>
          <w:lang w:val="en-GB"/>
        </w:rPr>
        <w:t xml:space="preserve"> hereby requests that the Registrar accept the attached document for filing</w:t>
      </w:r>
      <w:r w:rsidR="0085734A">
        <w:rPr>
          <w:rFonts w:ascii="Arial" w:hAnsi="Arial" w:cs="Arial"/>
          <w:lang w:val="en-GB"/>
        </w:rPr>
        <w:t>:</w:t>
      </w:r>
      <w:r w:rsidR="00D44E6B">
        <w:rPr>
          <w:rFonts w:ascii="Arial" w:hAnsi="Arial" w:cs="Arial"/>
          <w:lang w:val="en-GB"/>
        </w:rPr>
        <w:tab/>
      </w:r>
      <w:r w:rsidR="00D44E6B">
        <w:rPr>
          <w:rFonts w:ascii="Arial" w:hAnsi="Arial" w:cs="Arial"/>
          <w:lang w:val="en-GB"/>
        </w:rPr>
        <w:tab/>
      </w:r>
      <w:r w:rsidR="0085734A">
        <w:rPr>
          <w:rFonts w:ascii="Arial" w:hAnsi="Arial" w:cs="Arial"/>
          <w:lang w:val="en-GB"/>
        </w:rPr>
        <w:tab/>
      </w:r>
      <w:r w:rsidR="00D44E6B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D44E6B">
        <w:rPr>
          <w:rFonts w:ascii="Arial" w:hAnsi="Arial" w:cs="Arial"/>
          <w:lang w:val="en-GB"/>
        </w:rPr>
        <w:instrText xml:space="preserve"> FORMCHECKBOX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end"/>
      </w:r>
      <w:bookmarkEnd w:id="6"/>
      <w:r w:rsidR="0085734A">
        <w:rPr>
          <w:rFonts w:ascii="Arial" w:hAnsi="Arial" w:cs="Arial"/>
          <w:lang w:val="en-GB"/>
        </w:rPr>
        <w:t xml:space="preserve"> electronically</w:t>
      </w:r>
    </w:p>
    <w:p w:rsidR="00ED0C79" w:rsidRDefault="00D44E6B" w:rsidP="0085734A">
      <w:pPr>
        <w:ind w:left="288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end"/>
      </w:r>
      <w:bookmarkEnd w:id="7"/>
      <w:r w:rsidR="00F45291">
        <w:rPr>
          <w:rFonts w:ascii="Arial" w:hAnsi="Arial" w:cs="Arial"/>
          <w:lang w:val="en-GB"/>
        </w:rPr>
        <w:t xml:space="preserve"> by facsimile</w:t>
      </w:r>
      <w:r w:rsidR="00ED0C79">
        <w:rPr>
          <w:rFonts w:ascii="Arial" w:hAnsi="Arial" w:cs="Arial"/>
          <w:lang w:val="en-GB"/>
        </w:rPr>
        <w:t>.</w:t>
      </w:r>
    </w:p>
    <w:p w:rsidR="00ED0C79" w:rsidRDefault="00ED0C79" w:rsidP="00ED0C79">
      <w:pPr>
        <w:rPr>
          <w:rFonts w:ascii="Arial" w:hAnsi="Arial" w:cs="Arial"/>
          <w:lang w:val="en-GB"/>
        </w:rPr>
      </w:pPr>
    </w:p>
    <w:p w:rsidR="00ED0C79" w:rsidRDefault="00ED0C79" w:rsidP="00ED0C7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Particulars of the document are as follows:</w:t>
      </w:r>
    </w:p>
    <w:p w:rsidR="00ED0C79" w:rsidRDefault="00ED0C79" w:rsidP="00ED0C79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Document name or Form #: </w:t>
      </w:r>
      <w:r w:rsidR="00D44E6B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44E6B">
        <w:rPr>
          <w:rFonts w:ascii="Arial" w:hAnsi="Arial" w:cs="Arial"/>
          <w:lang w:val="en-GB"/>
        </w:rPr>
        <w:instrText xml:space="preserve"> FORMTEXT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separate"/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lang w:val="en-GB"/>
        </w:rPr>
        <w:fldChar w:fldCharType="end"/>
      </w:r>
      <w:bookmarkEnd w:id="8"/>
    </w:p>
    <w:p w:rsidR="00ED0C79" w:rsidRDefault="00ED0C79" w:rsidP="00ED0C79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# of pages (not including this form): </w:t>
      </w:r>
      <w:r w:rsidR="00D44E6B">
        <w:rPr>
          <w:rFonts w:ascii="Arial" w:hAnsi="Arial" w:cs="Arial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44E6B">
        <w:rPr>
          <w:rFonts w:ascii="Arial" w:hAnsi="Arial" w:cs="Arial"/>
          <w:lang w:val="en-GB"/>
        </w:rPr>
        <w:instrText xml:space="preserve"> FORMTEXT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separate"/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lang w:val="en-GB"/>
        </w:rPr>
        <w:fldChar w:fldCharType="end"/>
      </w:r>
      <w:bookmarkEnd w:id="9"/>
    </w:p>
    <w:p w:rsidR="00B25FE5" w:rsidRDefault="00B25FE5">
      <w:pPr>
        <w:rPr>
          <w:rFonts w:ascii="Arial" w:hAnsi="Arial" w:cs="Arial"/>
          <w:lang w:val="en-GB"/>
        </w:rPr>
      </w:pPr>
    </w:p>
    <w:p w:rsidR="0085734A" w:rsidRDefault="00D04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Filed copies of the documents </w:t>
      </w:r>
      <w:r w:rsidR="0085734A">
        <w:rPr>
          <w:rFonts w:ascii="Arial" w:hAnsi="Arial" w:cs="Arial"/>
          <w:lang w:val="en-GB"/>
        </w:rPr>
        <w:t>to be returned:</w:t>
      </w:r>
      <w:r w:rsidR="0085734A">
        <w:rPr>
          <w:rFonts w:ascii="Arial" w:hAnsi="Arial" w:cs="Arial"/>
          <w:lang w:val="en-GB"/>
        </w:rPr>
        <w:tab/>
      </w:r>
      <w:r w:rsidR="00D44E6B">
        <w:rPr>
          <w:rFonts w:ascii="Arial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D44E6B">
        <w:rPr>
          <w:rFonts w:ascii="Arial" w:hAnsi="Arial" w:cs="Arial"/>
          <w:lang w:val="en-GB"/>
        </w:rPr>
        <w:instrText xml:space="preserve"> FORMCHECKBOX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end"/>
      </w:r>
      <w:bookmarkEnd w:id="10"/>
      <w:r w:rsidR="0085734A">
        <w:rPr>
          <w:rFonts w:ascii="Arial" w:hAnsi="Arial" w:cs="Arial"/>
          <w:lang w:val="en-GB"/>
        </w:rPr>
        <w:t xml:space="preserve"> by email</w:t>
      </w:r>
    </w:p>
    <w:p w:rsidR="00F45291" w:rsidRPr="00002D79" w:rsidRDefault="00F45291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44E6B">
        <w:rPr>
          <w:rFonts w:ascii="Arial" w:hAnsi="Arial" w:cs="Arial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D44E6B">
        <w:rPr>
          <w:rFonts w:ascii="Arial" w:hAnsi="Arial" w:cs="Arial"/>
          <w:lang w:val="en-GB"/>
        </w:rPr>
        <w:instrText xml:space="preserve"> FORMCHECKBOX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end"/>
      </w:r>
      <w:bookmarkEnd w:id="11"/>
      <w:r>
        <w:rPr>
          <w:rFonts w:ascii="Arial" w:hAnsi="Arial" w:cs="Arial"/>
          <w:lang w:val="en-GB"/>
        </w:rPr>
        <w:t xml:space="preserve"> by courthouse mail</w:t>
      </w:r>
      <w:r w:rsidR="00D043E5">
        <w:rPr>
          <w:rFonts w:ascii="Arial" w:hAnsi="Arial" w:cs="Arial"/>
          <w:lang w:val="en-GB"/>
        </w:rPr>
        <w:t xml:space="preserve"> </w:t>
      </w:r>
    </w:p>
    <w:p w:rsidR="00B25FE5" w:rsidRPr="00002D79" w:rsidRDefault="00D44E6B" w:rsidP="0085734A">
      <w:pPr>
        <w:ind w:left="43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u w:val="single"/>
          <w:lang w:val="en-GB"/>
        </w:rPr>
        <w:instrText xml:space="preserve"> FORMCHECKBOX </w:instrText>
      </w:r>
      <w:r>
        <w:rPr>
          <w:rFonts w:ascii="Arial" w:hAnsi="Arial" w:cs="Arial"/>
          <w:u w:val="single"/>
          <w:lang w:val="en-GB"/>
        </w:rPr>
      </w:r>
      <w:r>
        <w:rPr>
          <w:rFonts w:ascii="Arial" w:hAnsi="Arial" w:cs="Arial"/>
          <w:u w:val="single"/>
          <w:lang w:val="en-GB"/>
        </w:rPr>
        <w:fldChar w:fldCharType="end"/>
      </w:r>
      <w:bookmarkEnd w:id="12"/>
      <w:r w:rsidR="00002D79">
        <w:rPr>
          <w:rFonts w:ascii="Arial" w:hAnsi="Arial" w:cs="Arial"/>
          <w:lang w:val="en-GB"/>
        </w:rPr>
        <w:t xml:space="preserve"> by mail</w:t>
      </w:r>
    </w:p>
    <w:p w:rsidR="0085734A" w:rsidRDefault="0085734A" w:rsidP="0085734A">
      <w:pPr>
        <w:pStyle w:val="BodyText"/>
        <w:tabs>
          <w:tab w:val="left" w:pos="8351"/>
        </w:tabs>
        <w:spacing w:before="69" w:line="276" w:lineRule="auto"/>
        <w:ind w:left="0" w:right="410"/>
      </w:pPr>
    </w:p>
    <w:p w:rsidR="00ED0C79" w:rsidRDefault="001E2AA1" w:rsidP="0085734A">
      <w:pPr>
        <w:pStyle w:val="BodyText"/>
        <w:tabs>
          <w:tab w:val="left" w:pos="8351"/>
        </w:tabs>
        <w:spacing w:before="69" w:line="276" w:lineRule="auto"/>
        <w:ind w:left="0" w:right="410"/>
      </w:pPr>
      <w:r>
        <w:t xml:space="preserve">Where filing fees apply, </w:t>
      </w:r>
      <w:r w:rsidR="00ED0C79">
        <w:t>I</w:t>
      </w:r>
      <w:r w:rsidR="0085734A">
        <w:t xml:space="preserve">, the solicitor or party signing this request, </w:t>
      </w:r>
      <w:r w:rsidR="00ED0C79">
        <w:t>undertake to:</w:t>
      </w:r>
    </w:p>
    <w:p w:rsidR="00ED0C79" w:rsidRDefault="0085734A" w:rsidP="0085734A">
      <w:pPr>
        <w:pStyle w:val="BodyText"/>
        <w:tabs>
          <w:tab w:val="left" w:pos="720"/>
          <w:tab w:val="left" w:pos="8351"/>
        </w:tabs>
        <w:spacing w:before="69" w:line="276" w:lineRule="auto"/>
        <w:ind w:left="0" w:right="410"/>
      </w:pPr>
      <w:r>
        <w:tab/>
      </w:r>
      <w:r w:rsidR="00D44E6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D44E6B">
        <w:instrText xml:space="preserve"> FORMCHECKBOX </w:instrText>
      </w:r>
      <w:r w:rsidR="00D44E6B">
        <w:fldChar w:fldCharType="end"/>
      </w:r>
      <w:bookmarkEnd w:id="13"/>
      <w:r w:rsidR="00D44E6B">
        <w:t xml:space="preserve"> </w:t>
      </w:r>
      <w:r w:rsidR="00ED0C79">
        <w:t xml:space="preserve">send an email transfer to pay any required filing fees;  or </w:t>
      </w:r>
    </w:p>
    <w:p w:rsidR="00ED0C79" w:rsidRDefault="0085734A" w:rsidP="0085734A">
      <w:pPr>
        <w:pStyle w:val="BodyText"/>
        <w:tabs>
          <w:tab w:val="left" w:pos="720"/>
          <w:tab w:val="left" w:pos="8351"/>
        </w:tabs>
        <w:spacing w:before="69" w:line="276" w:lineRule="auto"/>
        <w:ind w:right="410"/>
      </w:pPr>
      <w:r>
        <w:tab/>
      </w:r>
      <w:r w:rsidR="00D44E6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D44E6B">
        <w:instrText xml:space="preserve"> FORMCHECKBOX </w:instrText>
      </w:r>
      <w:r w:rsidR="00D44E6B">
        <w:fldChar w:fldCharType="end"/>
      </w:r>
      <w:bookmarkEnd w:id="14"/>
      <w:r w:rsidR="00D44E6B">
        <w:t xml:space="preserve"> </w:t>
      </w:r>
      <w:r w:rsidR="00ED0C79">
        <w:t>mail a che</w:t>
      </w:r>
      <w:r w:rsidR="00A0493B">
        <w:t>que or money order to the Court</w:t>
      </w:r>
      <w:r w:rsidR="00ED0C79">
        <w:t>.</w:t>
      </w:r>
    </w:p>
    <w:p w:rsidR="00B25FE5" w:rsidRDefault="00B25FE5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en-GB"/>
        </w:rPr>
      </w:pPr>
    </w:p>
    <w:p w:rsidR="00B25FE5" w:rsidRDefault="0085734A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Dated this</w:t>
      </w:r>
      <w:r w:rsidR="00D44E6B">
        <w:rPr>
          <w:rFonts w:ascii="Arial" w:hAnsi="Arial" w:cs="Arial"/>
          <w:lang w:val="en-GB"/>
        </w:rPr>
        <w:t xml:space="preserve"> </w:t>
      </w:r>
      <w:r w:rsidR="00D44E6B">
        <w:rPr>
          <w:rFonts w:ascii="Arial" w:hAnsi="Arial" w:cs="Arial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44E6B">
        <w:rPr>
          <w:rFonts w:ascii="Arial" w:hAnsi="Arial" w:cs="Arial"/>
          <w:lang w:val="en-GB"/>
        </w:rPr>
        <w:instrText xml:space="preserve"> FORMTEXT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separate"/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lang w:val="en-GB"/>
        </w:rPr>
        <w:fldChar w:fldCharType="end"/>
      </w:r>
      <w:bookmarkEnd w:id="15"/>
      <w:r>
        <w:rPr>
          <w:rFonts w:ascii="Arial" w:hAnsi="Arial" w:cs="Arial"/>
          <w:lang w:val="en-GB"/>
        </w:rPr>
        <w:t xml:space="preserve"> day of  </w:t>
      </w:r>
      <w:r w:rsidR="00D44E6B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D44E6B">
        <w:rPr>
          <w:rFonts w:ascii="Arial" w:hAnsi="Arial" w:cs="Arial"/>
          <w:lang w:val="en-GB"/>
        </w:rPr>
        <w:instrText xml:space="preserve"> FORMTEXT </w:instrText>
      </w:r>
      <w:r w:rsidR="00D44E6B">
        <w:rPr>
          <w:rFonts w:ascii="Arial" w:hAnsi="Arial" w:cs="Arial"/>
          <w:lang w:val="en-GB"/>
        </w:rPr>
      </w:r>
      <w:r w:rsidR="00D44E6B">
        <w:rPr>
          <w:rFonts w:ascii="Arial" w:hAnsi="Arial" w:cs="Arial"/>
          <w:lang w:val="en-GB"/>
        </w:rPr>
        <w:fldChar w:fldCharType="separate"/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noProof/>
          <w:lang w:val="en-GB"/>
        </w:rPr>
        <w:t> </w:t>
      </w:r>
      <w:r w:rsidR="00D44E6B">
        <w:rPr>
          <w:rFonts w:ascii="Arial" w:hAnsi="Arial" w:cs="Arial"/>
          <w:lang w:val="en-GB"/>
        </w:rPr>
        <w:fldChar w:fldCharType="end"/>
      </w:r>
      <w:bookmarkEnd w:id="16"/>
      <w:r>
        <w:rPr>
          <w:rFonts w:ascii="Arial" w:hAnsi="Arial" w:cs="Arial"/>
          <w:lang w:val="en-GB"/>
        </w:rPr>
        <w:t>, 202</w:t>
      </w:r>
      <w:r w:rsidR="001768B4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768B4">
        <w:rPr>
          <w:rFonts w:ascii="Arial" w:hAnsi="Arial" w:cs="Arial"/>
          <w:lang w:val="en-GB"/>
        </w:rPr>
        <w:instrText xml:space="preserve"> FORMTEXT </w:instrText>
      </w:r>
      <w:r w:rsidR="001768B4">
        <w:rPr>
          <w:rFonts w:ascii="Arial" w:hAnsi="Arial" w:cs="Arial"/>
          <w:lang w:val="en-GB"/>
        </w:rPr>
      </w:r>
      <w:r w:rsidR="001768B4">
        <w:rPr>
          <w:rFonts w:ascii="Arial" w:hAnsi="Arial" w:cs="Arial"/>
          <w:lang w:val="en-GB"/>
        </w:rPr>
        <w:fldChar w:fldCharType="separate"/>
      </w:r>
      <w:r w:rsidR="001768B4">
        <w:rPr>
          <w:rFonts w:ascii="Arial" w:hAnsi="Arial" w:cs="Arial"/>
          <w:lang w:val="en-GB"/>
        </w:rPr>
        <w:t> </w:t>
      </w:r>
      <w:r w:rsidR="001768B4">
        <w:rPr>
          <w:rFonts w:ascii="Arial" w:hAnsi="Arial" w:cs="Arial"/>
          <w:lang w:val="en-GB"/>
        </w:rPr>
        <w:t> </w:t>
      </w:r>
      <w:r w:rsidR="001768B4">
        <w:rPr>
          <w:rFonts w:ascii="Arial" w:hAnsi="Arial" w:cs="Arial"/>
          <w:lang w:val="en-GB"/>
        </w:rPr>
        <w:t> </w:t>
      </w:r>
      <w:r w:rsidR="001768B4">
        <w:rPr>
          <w:rFonts w:ascii="Arial" w:hAnsi="Arial" w:cs="Arial"/>
          <w:lang w:val="en-GB"/>
        </w:rPr>
        <w:t> </w:t>
      </w:r>
      <w:r w:rsidR="001768B4">
        <w:rPr>
          <w:rFonts w:ascii="Arial" w:hAnsi="Arial" w:cs="Arial"/>
          <w:lang w:val="en-GB"/>
        </w:rPr>
        <w:t> </w:t>
      </w:r>
      <w:r w:rsidR="001768B4">
        <w:rPr>
          <w:rFonts w:ascii="Arial" w:hAnsi="Arial" w:cs="Arial"/>
          <w:lang w:val="en-GB"/>
        </w:rPr>
        <w:fldChar w:fldCharType="end"/>
      </w:r>
      <w:bookmarkEnd w:id="17"/>
      <w:r>
        <w:rPr>
          <w:rFonts w:ascii="Arial" w:hAnsi="Arial" w:cs="Arial"/>
          <w:lang w:val="en-GB"/>
        </w:rPr>
        <w:t>.</w:t>
      </w:r>
    </w:p>
    <w:p w:rsidR="00B25FE5" w:rsidRDefault="00B25FE5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en-GB"/>
        </w:rPr>
      </w:pPr>
    </w:p>
    <w:p w:rsidR="00B25FE5" w:rsidRDefault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</w:t>
      </w:r>
    </w:p>
    <w:p w:rsidR="00D44E6B" w:rsidRDefault="00D44E6B" w:rsidP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18"/>
    </w:p>
    <w:p w:rsidR="00DB4D0A" w:rsidRDefault="00D44E6B" w:rsidP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19"/>
    </w:p>
    <w:p w:rsidR="00D44E6B" w:rsidRDefault="00D44E6B" w:rsidP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20"/>
    </w:p>
    <w:p w:rsidR="00D44E6B" w:rsidRDefault="00D44E6B" w:rsidP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21"/>
    </w:p>
    <w:p w:rsidR="00D44E6B" w:rsidRDefault="00D44E6B" w:rsidP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22"/>
    </w:p>
    <w:p w:rsidR="00ED0C79" w:rsidRDefault="00ED0C79" w:rsidP="00ED0C79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(Name, address, telephone number and email address of lawyer or party)</w:t>
      </w:r>
    </w:p>
    <w:p w:rsidR="00ED0C79" w:rsidRDefault="00ED0C79" w:rsidP="0085734A">
      <w:pPr>
        <w:ind w:left="120" w:right="410"/>
        <w:rPr>
          <w:rFonts w:ascii="Arial" w:eastAsia="Arial" w:hAnsi="Arial" w:cs="Arial"/>
        </w:rPr>
      </w:pPr>
      <w:r>
        <w:rPr>
          <w:rFonts w:ascii="Arial"/>
          <w:b/>
        </w:rPr>
        <w:t>FOR REGISTRY OFFICE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ONLY</w:t>
      </w:r>
    </w:p>
    <w:p w:rsidR="00ED0C79" w:rsidRDefault="00ED0C79" w:rsidP="0085734A">
      <w:pPr>
        <w:rPr>
          <w:rFonts w:ascii="Arial" w:eastAsia="Arial" w:hAnsi="Arial" w:cs="Arial"/>
          <w:b/>
          <w:bCs/>
        </w:rPr>
      </w:pPr>
    </w:p>
    <w:p w:rsidR="00ED0C79" w:rsidRDefault="00ED0C79" w:rsidP="0085734A">
      <w:pPr>
        <w:rPr>
          <w:rFonts w:ascii="Arial" w:eastAsia="Arial" w:hAnsi="Arial" w:cs="Arial"/>
        </w:rPr>
        <w:sectPr w:rsidR="00ED0C79">
          <w:type w:val="continuous"/>
          <w:pgSz w:w="12240" w:h="15840"/>
          <w:pgMar w:top="280" w:right="1340" w:bottom="280" w:left="1320" w:header="720" w:footer="720" w:gutter="0"/>
          <w:cols w:space="720"/>
        </w:sectPr>
      </w:pPr>
    </w:p>
    <w:p w:rsidR="00ED0C79" w:rsidRDefault="00ED0C79" w:rsidP="0085734A">
      <w:pPr>
        <w:tabs>
          <w:tab w:val="left" w:pos="3753"/>
        </w:tabs>
        <w:ind w:left="120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Date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received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ED0C79" w:rsidRDefault="00ED0C79" w:rsidP="0085734A">
      <w:pPr>
        <w:tabs>
          <w:tab w:val="left" w:pos="3271"/>
        </w:tabs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>Date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filed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ED0C79" w:rsidRDefault="00ED0C79" w:rsidP="0085734A">
      <w:pPr>
        <w:rPr>
          <w:rFonts w:ascii="Arial" w:eastAsia="Arial" w:hAnsi="Arial" w:cs="Arial"/>
        </w:rPr>
        <w:sectPr w:rsidR="00ED0C79">
          <w:type w:val="continuous"/>
          <w:pgSz w:w="12240" w:h="15840"/>
          <w:pgMar w:top="280" w:right="1340" w:bottom="280" w:left="1320" w:header="720" w:footer="720" w:gutter="0"/>
          <w:cols w:num="2" w:space="720" w:equalWidth="0">
            <w:col w:w="3754" w:space="566"/>
            <w:col w:w="5260"/>
          </w:cols>
        </w:sectPr>
      </w:pPr>
    </w:p>
    <w:p w:rsidR="00ED0C79" w:rsidRDefault="00ED0C79" w:rsidP="0085734A">
      <w:pPr>
        <w:tabs>
          <w:tab w:val="left" w:pos="5563"/>
        </w:tabs>
        <w:ind w:left="1761" w:right="41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DD/MM/YY</w:t>
      </w:r>
      <w:r>
        <w:rPr>
          <w:rFonts w:ascii="Arial"/>
          <w:b/>
          <w:spacing w:val="-1"/>
          <w:sz w:val="18"/>
        </w:rPr>
        <w:tab/>
        <w:t>DD/MM/YY</w:t>
      </w:r>
    </w:p>
    <w:p w:rsidR="00ED0C79" w:rsidRDefault="008C61FF" w:rsidP="00E42775">
      <w:pPr>
        <w:pStyle w:val="Heading2"/>
        <w:tabs>
          <w:tab w:val="left" w:pos="991"/>
          <w:tab w:val="left" w:pos="2210"/>
          <w:tab w:val="left" w:pos="3719"/>
          <w:tab w:val="left" w:pos="6563"/>
        </w:tabs>
        <w:spacing w:before="0"/>
        <w:ind w:right="410"/>
        <w:rPr>
          <w:rFonts w:cs="Arial"/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85pt;margin-top:2.55pt;width:14.4pt;height:20.05pt;z-index:-251660288;mso-position-horizontal-relative:page" filled="f" stroked="f">
            <v:textbox inset="0,0,0,0">
              <w:txbxContent>
                <w:p w:rsidR="00ED0C79" w:rsidRDefault="00ED0C79" w:rsidP="00ED0C79">
                  <w:pPr>
                    <w:spacing w:line="401" w:lineRule="exact"/>
                    <w:ind w:left="24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58.9pt;margin-top:2.55pt;width:14.6pt;height:20.05pt;z-index:-251659264;mso-position-horizontal-relative:page" filled="f" stroked="f">
            <v:textbox inset="0,0,0,0">
              <w:txbxContent>
                <w:p w:rsidR="00ED0C79" w:rsidRDefault="00ED0C79" w:rsidP="00ED0C79">
                  <w:pPr>
                    <w:spacing w:line="401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29" style="position:absolute;left:0;text-align:left;margin-left:98.85pt;margin-top:7.6pt;width:14.4pt;height:14.4pt;z-index:-251658240;mso-position-horizontal-relative:page" coordorigin="1977,152" coordsize="288,288">
            <v:group id="_x0000_s1030" style="position:absolute;left:1977;top:152;width:288;height:288" coordorigin="1977,152" coordsize="288,288">
              <v:shape id="_x0000_s1031" style="position:absolute;left:1977;top:152;width:288;height:288" coordorigin="1977,152" coordsize="288,288" path="m1977,440r288,l2265,152r-288,l1977,440xe" stroked="f">
                <v:path arrowok="t"/>
              </v:shape>
            </v:group>
            <v:group id="_x0000_s1032" style="position:absolute;left:1987;top:162;width:268;height:268" coordorigin="1987,162" coordsize="268,268">
              <v:shape id="_x0000_s1033" style="position:absolute;left:1987;top:162;width:268;height:268" coordorigin="1987,162" coordsize="268,268" path="m1987,430r268,l2255,162r-268,l1987,430xe" filled="f" strokeweight="1pt">
                <v:path arrowok="t"/>
              </v:shape>
            </v:group>
            <w10:wrap anchorx="page"/>
          </v:group>
        </w:pict>
      </w:r>
      <w:r>
        <w:pict>
          <v:group id="_x0000_s1034" style="position:absolute;left:0;text-align:left;margin-left:159.05pt;margin-top:7.6pt;width:14.4pt;height:14.4pt;z-index:-251657216;mso-position-horizontal-relative:page" coordorigin="3181,152" coordsize="288,288">
            <v:group id="_x0000_s1035" style="position:absolute;left:3181;top:152;width:288;height:288" coordorigin="3181,152" coordsize="288,288">
              <v:shape id="_x0000_s1036" style="position:absolute;left:3181;top:152;width:288;height:288" coordorigin="3181,152" coordsize="288,288" path="m3181,440r288,l3469,152r-288,l3181,440xe" stroked="f">
                <v:path arrowok="t"/>
              </v:shape>
            </v:group>
            <v:group id="_x0000_s1037" style="position:absolute;left:3191;top:162;width:268;height:268" coordorigin="3191,162" coordsize="268,268">
              <v:shape id="_x0000_s1038" style="position:absolute;left:3191;top:162;width:268;height:268" coordorigin="3191,162" coordsize="268,268" path="m3191,430r268,l3459,162r-268,l3191,430xe" filled="f" strokeweight="1pt">
                <v:path arrowok="t"/>
              </v:shape>
            </v:group>
            <w10:wrap anchorx="page"/>
          </v:group>
        </w:pict>
      </w:r>
      <w:r w:rsidR="00ED0C79">
        <w:rPr>
          <w:spacing w:val="-1"/>
        </w:rPr>
        <w:t>Fee:</w:t>
      </w:r>
      <w:r w:rsidR="00ED0C79">
        <w:rPr>
          <w:spacing w:val="-1"/>
        </w:rPr>
        <w:tab/>
      </w:r>
      <w:r w:rsidR="00ED0C79">
        <w:rPr>
          <w:spacing w:val="-3"/>
        </w:rPr>
        <w:t>yes</w:t>
      </w:r>
      <w:r w:rsidR="00ED0C79">
        <w:rPr>
          <w:spacing w:val="-3"/>
        </w:rPr>
        <w:tab/>
      </w:r>
      <w:r w:rsidR="00ED0C79">
        <w:rPr>
          <w:spacing w:val="-1"/>
        </w:rPr>
        <w:t>no</w:t>
      </w:r>
      <w:r w:rsidR="00ED0C79">
        <w:rPr>
          <w:spacing w:val="-1"/>
        </w:rPr>
        <w:tab/>
        <w:t>Amount</w:t>
      </w:r>
      <w:r w:rsidR="00ED0C79">
        <w:rPr>
          <w:spacing w:val="1"/>
        </w:rPr>
        <w:t xml:space="preserve"> </w:t>
      </w:r>
      <w:r w:rsidR="00ED0C79">
        <w:t>$</w:t>
      </w:r>
      <w:r w:rsidR="00ED0C79">
        <w:rPr>
          <w:u w:val="single" w:color="000000"/>
        </w:rPr>
        <w:t xml:space="preserve"> </w:t>
      </w:r>
      <w:r w:rsidR="00ED0C79">
        <w:rPr>
          <w:u w:val="single" w:color="000000"/>
        </w:rPr>
        <w:tab/>
      </w:r>
    </w:p>
    <w:p w:rsidR="00B25FE5" w:rsidRDefault="00E42775" w:rsidP="0085734A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en-GB"/>
        </w:rPr>
      </w:pPr>
      <w:r>
        <w:rPr>
          <w:rFonts w:ascii="Arial"/>
          <w:b/>
        </w:rPr>
        <w:br/>
      </w:r>
      <w:r w:rsidR="00ED0C79">
        <w:rPr>
          <w:rFonts w:ascii="Arial"/>
          <w:b/>
        </w:rPr>
        <w:t>Completed</w:t>
      </w:r>
      <w:r w:rsidR="00ED0C79">
        <w:rPr>
          <w:rFonts w:ascii="Arial"/>
          <w:b/>
          <w:spacing w:val="-9"/>
        </w:rPr>
        <w:t xml:space="preserve"> </w:t>
      </w:r>
      <w:r w:rsidR="00ED0C79">
        <w:rPr>
          <w:rFonts w:ascii="Arial"/>
          <w:b/>
        </w:rPr>
        <w:t>by:</w:t>
      </w:r>
      <w:r w:rsidR="00ED0C79">
        <w:rPr>
          <w:rFonts w:ascii="Arial"/>
          <w:b/>
          <w:u w:val="single" w:color="000000"/>
        </w:rPr>
        <w:tab/>
      </w:r>
      <w:r w:rsidR="00ED0C79">
        <w:rPr>
          <w:rFonts w:ascii="Arial"/>
        </w:rPr>
        <w:t>_</w:t>
      </w:r>
    </w:p>
    <w:p w:rsidR="00B25FE5" w:rsidRDefault="00B25FE5">
      <w:pPr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rFonts w:ascii="Arial" w:hAnsi="Arial" w:cs="Arial"/>
          <w:lang w:val="en-GB"/>
        </w:rPr>
      </w:pPr>
    </w:p>
    <w:sectPr w:rsidR="00B25FE5" w:rsidSect="00B25FE5">
      <w:headerReference w:type="default" r:id="rId7"/>
      <w:type w:val="continuous"/>
      <w:pgSz w:w="12240" w:h="15840"/>
      <w:pgMar w:top="1080" w:right="1170" w:bottom="1080" w:left="135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02" w:rsidRDefault="001B4F02" w:rsidP="00B25FE5">
      <w:r>
        <w:separator/>
      </w:r>
    </w:p>
  </w:endnote>
  <w:endnote w:type="continuationSeparator" w:id="0">
    <w:p w:rsidR="001B4F02" w:rsidRDefault="001B4F02" w:rsidP="00B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honetic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02" w:rsidRDefault="001B4F02" w:rsidP="00B25FE5">
      <w:r>
        <w:separator/>
      </w:r>
    </w:p>
  </w:footnote>
  <w:footnote w:type="continuationSeparator" w:id="0">
    <w:p w:rsidR="001B4F02" w:rsidRDefault="001B4F02" w:rsidP="00B2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E5" w:rsidRDefault="00B25FE5">
    <w:pPr>
      <w:framePr w:w="9361" w:wrap="notBeside" w:vAnchor="text" w:hAnchor="text" w:x="1" w:y="1"/>
      <w:jc w:val="center"/>
    </w:pPr>
    <w:r>
      <w:sym w:font="WP Phonetic" w:char="F02D"/>
    </w:r>
    <w:r w:rsidR="000C4FAB">
      <w:fldChar w:fldCharType="begin"/>
    </w:r>
    <w:r w:rsidR="000C4FAB">
      <w:instrText xml:space="preserve">PAGE </w:instrText>
    </w:r>
    <w:r w:rsidR="000C4FAB">
      <w:fldChar w:fldCharType="separate"/>
    </w:r>
    <w:r w:rsidR="00D44E6B">
      <w:rPr>
        <w:noProof/>
      </w:rPr>
      <w:t>2</w:t>
    </w:r>
    <w:r w:rsidR="000C4FAB">
      <w:rPr>
        <w:noProof/>
      </w:rPr>
      <w:fldChar w:fldCharType="end"/>
    </w:r>
    <w:r>
      <w:sym w:font="WP Phonetic" w:char="F02D"/>
    </w:r>
  </w:p>
  <w:p w:rsidR="00B25FE5" w:rsidRDefault="00B25FE5"/>
  <w:p w:rsidR="00B25FE5" w:rsidRDefault="00B25FE5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sjQzMja3NLI0NTExMzVU0lEKTi0uzszPAykwrAUAQrarCSwAAAA="/>
  </w:docVars>
  <w:rsids>
    <w:rsidRoot w:val="00B25FE5"/>
    <w:rsid w:val="00002D79"/>
    <w:rsid w:val="00094107"/>
    <w:rsid w:val="000C4FAB"/>
    <w:rsid w:val="001747B8"/>
    <w:rsid w:val="001768B4"/>
    <w:rsid w:val="001B4F02"/>
    <w:rsid w:val="001E2AA1"/>
    <w:rsid w:val="002E41B7"/>
    <w:rsid w:val="004910F6"/>
    <w:rsid w:val="004B790D"/>
    <w:rsid w:val="006B2255"/>
    <w:rsid w:val="006F4A1F"/>
    <w:rsid w:val="00762ECB"/>
    <w:rsid w:val="007B2A22"/>
    <w:rsid w:val="007F3B84"/>
    <w:rsid w:val="00827026"/>
    <w:rsid w:val="0085734A"/>
    <w:rsid w:val="008B4CF4"/>
    <w:rsid w:val="008C61FF"/>
    <w:rsid w:val="00A0493B"/>
    <w:rsid w:val="00B25FE5"/>
    <w:rsid w:val="00D043E5"/>
    <w:rsid w:val="00D17011"/>
    <w:rsid w:val="00D44E6B"/>
    <w:rsid w:val="00DB4D0A"/>
    <w:rsid w:val="00DF5CC6"/>
    <w:rsid w:val="00E42775"/>
    <w:rsid w:val="00E524BB"/>
    <w:rsid w:val="00ED0C79"/>
    <w:rsid w:val="00F3630F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0055FD6-E936-42E6-A6F4-00D940C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D0C79"/>
    <w:pPr>
      <w:autoSpaceDE/>
      <w:autoSpaceDN/>
      <w:adjustRightInd/>
      <w:spacing w:before="69"/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">
    <w:name w:val="Body Text"/>
    <w:basedOn w:val="Normal"/>
    <w:link w:val="BodyTextChar"/>
    <w:uiPriority w:val="1"/>
    <w:qFormat/>
    <w:rsid w:val="00ED0C79"/>
    <w:pPr>
      <w:autoSpaceDE/>
      <w:autoSpaceDN/>
      <w:adjustRightInd/>
      <w:ind w:left="120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ED0C79"/>
    <w:rPr>
      <w:rFonts w:ascii="Arial" w:eastAsia="Arial" w:hAnsi="Arial" w:cs="Times New Roman"/>
      <w:sz w:val="24"/>
      <w:szCs w:val="24"/>
    </w:rPr>
  </w:style>
  <w:style w:type="character" w:customStyle="1" w:styleId="Heading2Char">
    <w:name w:val="Heading 2 Char"/>
    <w:link w:val="Heading2"/>
    <w:uiPriority w:val="1"/>
    <w:rsid w:val="00ED0C79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F35E-D4C3-4FBD-8D3A-E4835FC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dapettipas</dc:creator>
  <cp:keywords/>
  <cp:lastModifiedBy>Amy K. McAlduff</cp:lastModifiedBy>
  <cp:revision>2</cp:revision>
  <cp:lastPrinted>2020-03-25T16:33:00Z</cp:lastPrinted>
  <dcterms:created xsi:type="dcterms:W3CDTF">2021-03-12T17:18:00Z</dcterms:created>
  <dcterms:modified xsi:type="dcterms:W3CDTF">2021-03-12T17:18:00Z</dcterms:modified>
</cp:coreProperties>
</file>